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Rabies    </w:t>
      </w:r>
      <w:r>
        <w:t xml:space="preserve">   The Office    </w:t>
      </w:r>
      <w:r>
        <w:t xml:space="preserve">   David Wallace    </w:t>
      </w:r>
      <w:r>
        <w:t xml:space="preserve">   Kelly    </w:t>
      </w:r>
      <w:r>
        <w:t xml:space="preserve">   Ryan Started The Fire    </w:t>
      </w:r>
      <w:r>
        <w:t xml:space="preserve">   Mr. Buttlicker    </w:t>
      </w:r>
      <w:r>
        <w:t xml:space="preserve">   Sprinkles    </w:t>
      </w:r>
      <w:r>
        <w:t xml:space="preserve">   Oscar    </w:t>
      </w:r>
      <w:r>
        <w:t xml:space="preserve">   Goldenface    </w:t>
      </w:r>
      <w:r>
        <w:t xml:space="preserve">   The Scarn    </w:t>
      </w:r>
      <w:r>
        <w:t xml:space="preserve">   Kevin’s Famous Chilli    </w:t>
      </w:r>
      <w:r>
        <w:t xml:space="preserve">   Kevin    </w:t>
      </w:r>
      <w:r>
        <w:t xml:space="preserve">   Worlds Best Boss    </w:t>
      </w:r>
      <w:r>
        <w:t xml:space="preserve">   Mose    </w:t>
      </w:r>
      <w:r>
        <w:t xml:space="preserve">   George Forman Grill    </w:t>
      </w:r>
      <w:r>
        <w:t xml:space="preserve">   The Dundies    </w:t>
      </w:r>
      <w:r>
        <w:t xml:space="preserve">   Electric City    </w:t>
      </w:r>
      <w:r>
        <w:t xml:space="preserve">   Erin    </w:t>
      </w:r>
      <w:r>
        <w:t xml:space="preserve">   Toby    </w:t>
      </w:r>
      <w:r>
        <w:t xml:space="preserve">   Stanley    </w:t>
      </w:r>
      <w:r>
        <w:t xml:space="preserve">   Meredith    </w:t>
      </w:r>
      <w:r>
        <w:t xml:space="preserve">   Creed    </w:t>
      </w:r>
      <w:r>
        <w:t xml:space="preserve">   That’s what she said    </w:t>
      </w:r>
      <w:r>
        <w:t xml:space="preserve">   Andy    </w:t>
      </w:r>
      <w:r>
        <w:t xml:space="preserve">   Saber    </w:t>
      </w:r>
      <w:r>
        <w:t xml:space="preserve">   Schrute Farms    </w:t>
      </w:r>
      <w:r>
        <w:t xml:space="preserve">   Battle Star Galactica    </w:t>
      </w:r>
      <w:r>
        <w:t xml:space="preserve">   Beets    </w:t>
      </w:r>
      <w:r>
        <w:t xml:space="preserve">   Bears    </w:t>
      </w:r>
      <w:r>
        <w:t xml:space="preserve">   Dunder Mifflin    </w:t>
      </w:r>
      <w:r>
        <w:t xml:space="preserve">   Corporate    </w:t>
      </w:r>
      <w:r>
        <w:t xml:space="preserve">   Scranton    </w:t>
      </w:r>
      <w:r>
        <w:t xml:space="preserve">   Darrell    </w:t>
      </w:r>
      <w:r>
        <w:t xml:space="preserve">   Ryan    </w:t>
      </w:r>
      <w:r>
        <w:t xml:space="preserve">   Holly    </w:t>
      </w:r>
      <w:r>
        <w:t xml:space="preserve">   Phillis    </w:t>
      </w:r>
      <w:r>
        <w:t xml:space="preserve">   Angela    </w:t>
      </w:r>
      <w:r>
        <w:t xml:space="preserve">   Pam    </w:t>
      </w:r>
      <w:r>
        <w:t xml:space="preserve">   Dwight    </w:t>
      </w:r>
      <w:r>
        <w:t xml:space="preserve">   Jim    </w:t>
      </w:r>
      <w:r>
        <w:t xml:space="preserve">   Micheal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</dc:title>
  <dcterms:created xsi:type="dcterms:W3CDTF">2021-10-11T19:21:10Z</dcterms:created>
  <dcterms:modified xsi:type="dcterms:W3CDTF">2021-10-11T19:21:10Z</dcterms:modified>
</cp:coreProperties>
</file>