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Official Waknuk Word Search #37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Erza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Official Waknuk Word Search #37</dc:title>
  <dcterms:created xsi:type="dcterms:W3CDTF">2021-10-11T19:21:25Z</dcterms:created>
  <dcterms:modified xsi:type="dcterms:W3CDTF">2021-10-11T19:21:25Z</dcterms:modified>
</cp:coreProperties>
</file>