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Old Testament Part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Malachi    </w:t>
      </w:r>
      <w:r>
        <w:t xml:space="preserve">   Zechariah    </w:t>
      </w:r>
      <w:r>
        <w:t xml:space="preserve">   Haggai    </w:t>
      </w:r>
      <w:r>
        <w:t xml:space="preserve">   Zephaniah    </w:t>
      </w:r>
      <w:r>
        <w:t xml:space="preserve">   Habakkuk    </w:t>
      </w:r>
      <w:r>
        <w:t xml:space="preserve">   Nahum    </w:t>
      </w:r>
      <w:r>
        <w:t xml:space="preserve">   Micah    </w:t>
      </w:r>
      <w:r>
        <w:t xml:space="preserve">   Jonah    </w:t>
      </w:r>
      <w:r>
        <w:t xml:space="preserve">   Obadiah    </w:t>
      </w:r>
      <w:r>
        <w:t xml:space="preserve">   Amos    </w:t>
      </w:r>
      <w:r>
        <w:t xml:space="preserve">   Joel    </w:t>
      </w:r>
      <w:r>
        <w:t xml:space="preserve">   Hosea    </w:t>
      </w:r>
      <w:r>
        <w:t xml:space="preserve">   Daniel    </w:t>
      </w:r>
      <w:r>
        <w:t xml:space="preserve">   Ezekiel    </w:t>
      </w:r>
      <w:r>
        <w:t xml:space="preserve">   Lamentations    </w:t>
      </w:r>
      <w:r>
        <w:t xml:space="preserve">   Jeremiah    </w:t>
      </w:r>
      <w:r>
        <w:t xml:space="preserve">   Isaiah    </w:t>
      </w:r>
      <w:r>
        <w:t xml:space="preserve">   Song of Solomon    </w:t>
      </w:r>
      <w:r>
        <w:t xml:space="preserve">   Ecclesiastes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Old Testament Part 2</dc:title>
  <dcterms:created xsi:type="dcterms:W3CDTF">2021-10-11T19:22:19Z</dcterms:created>
  <dcterms:modified xsi:type="dcterms:W3CDTF">2021-10-11T19:22:19Z</dcterms:modified>
</cp:coreProperties>
</file>