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Old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Grown calves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Criminals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Sharp boot-wheel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precious gem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funny guy at the rodeo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Lucky footware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precious metal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Cowboy's rope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Town Boss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male cow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Criminals new home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Cowboy Compitition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Cowboy companion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West</dc:title>
  <dcterms:created xsi:type="dcterms:W3CDTF">2021-10-11T19:22:18Z</dcterms:created>
  <dcterms:modified xsi:type="dcterms:W3CDTF">2021-10-11T19:22:18Z</dcterms:modified>
</cp:coreProperties>
</file>