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Olden Times Daily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Holden buys this when he is in NYC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Holden's little brother Allie died from which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Holden thinks everyone is a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Elevator Operator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Holden's dream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Allie's baseball mitt is covered with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Holden's little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the school that Holden goes to when the story begins.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Stradlater ask Holden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punches Holden in the stomach after he calls him a "dirty moron".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record Holden bought for his little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only class that Holden passed.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Holden ask taxi driver about?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Olden Times Daily Crossword Puzzle</dc:title>
  <dcterms:created xsi:type="dcterms:W3CDTF">2021-10-11T19:22:24Z</dcterms:created>
  <dcterms:modified xsi:type="dcterms:W3CDTF">2021-10-11T19:22:24Z</dcterms:modified>
</cp:coreProperties>
</file>