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Olmec Civilization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chocolate    </w:t>
      </w:r>
      <w:r>
        <w:t xml:space="preserve">   jaguars    </w:t>
      </w:r>
      <w:r>
        <w:t xml:space="preserve">   jade    </w:t>
      </w:r>
      <w:r>
        <w:t xml:space="preserve">   gods    </w:t>
      </w:r>
      <w:r>
        <w:t xml:space="preserve">   obsidian    </w:t>
      </w:r>
      <w:r>
        <w:t xml:space="preserve">   mica    </w:t>
      </w:r>
      <w:r>
        <w:t xml:space="preserve">   mirrors    </w:t>
      </w:r>
      <w:r>
        <w:t xml:space="preserve">   sculptures    </w:t>
      </w:r>
      <w:r>
        <w:t xml:space="preserve">   ball games    </w:t>
      </w:r>
      <w:r>
        <w:t xml:space="preserve">   stone heads    </w:t>
      </w:r>
      <w:r>
        <w:t xml:space="preserve">   calendars    </w:t>
      </w:r>
      <w:r>
        <w:t xml:space="preserve">   irrigation    </w:t>
      </w:r>
      <w:r>
        <w:t xml:space="preserve">   pottery    </w:t>
      </w:r>
      <w:r>
        <w:t xml:space="preserve">   religion    </w:t>
      </w:r>
      <w:r>
        <w:t xml:space="preserve">   pyramids    </w:t>
      </w:r>
      <w:r>
        <w:t xml:space="preserve">   san lorenzo    </w:t>
      </w:r>
      <w:r>
        <w:t xml:space="preserve">   artists    </w:t>
      </w:r>
      <w:r>
        <w:t xml:space="preserve">   civilization    </w:t>
      </w:r>
      <w:r>
        <w:t xml:space="preserve">   mesoamerica    </w:t>
      </w:r>
      <w:r>
        <w:t xml:space="preserve">   trade    </w:t>
      </w:r>
      <w:r>
        <w:t xml:space="preserve">   mexico    </w:t>
      </w:r>
      <w:r>
        <w:t xml:space="preserve">   guatemala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Olmec Civilization </dc:title>
  <dcterms:created xsi:type="dcterms:W3CDTF">2021-10-11T19:21:22Z</dcterms:created>
  <dcterms:modified xsi:type="dcterms:W3CDTF">2021-10-11T19:21:22Z</dcterms:modified>
</cp:coreProperties>
</file>