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new elephant that moves to the zoo?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Ivan live at the beginning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one of Ivan's favorite things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does Ivan move at the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oldest elephant in the mall?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Ivan is a Mighty...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girl who always visits Ivan?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Ivan's favorite thing to do with Ruby?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Bob always sleep?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mall owner?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dog in the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2021-10-11T19:21:37Z</dcterms:created>
  <dcterms:modified xsi:type="dcterms:W3CDTF">2021-10-11T19:21:37Z</dcterms:modified>
</cp:coreProperties>
</file>