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One And Only Ivan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Jungle    </w:t>
      </w:r>
      <w:r>
        <w:t xml:space="preserve">   Tv shows    </w:t>
      </w:r>
      <w:r>
        <w:t xml:space="preserve">   Seal    </w:t>
      </w:r>
      <w:r>
        <w:t xml:space="preserve">   Baseball    </w:t>
      </w:r>
      <w:r>
        <w:t xml:space="preserve">   Cage    </w:t>
      </w:r>
      <w:r>
        <w:t xml:space="preserve">   Dog    </w:t>
      </w:r>
      <w:r>
        <w:t xml:space="preserve">   Humans    </w:t>
      </w:r>
      <w:r>
        <w:t xml:space="preserve">   Katherine Applegate    </w:t>
      </w:r>
      <w:r>
        <w:t xml:space="preserve">   Crayons    </w:t>
      </w:r>
      <w:r>
        <w:t xml:space="preserve">   Pennies    </w:t>
      </w:r>
      <w:r>
        <w:t xml:space="preserve">   Troops    </w:t>
      </w:r>
      <w:r>
        <w:t xml:space="preserve">   Domain    </w:t>
      </w:r>
      <w:r>
        <w:t xml:space="preserve">   Zoo    </w:t>
      </w:r>
      <w:r>
        <w:t xml:space="preserve">   Family    </w:t>
      </w:r>
      <w:r>
        <w:t xml:space="preserve">   Home    </w:t>
      </w:r>
      <w:r>
        <w:t xml:space="preserve">   Stella    </w:t>
      </w:r>
      <w:r>
        <w:t xml:space="preserve">   Ruby    </w:t>
      </w:r>
      <w:r>
        <w:t xml:space="preserve">   Big top mall    </w:t>
      </w:r>
      <w:r>
        <w:t xml:space="preserve">   Mack    </w:t>
      </w:r>
      <w:r>
        <w:t xml:space="preserve">   Paintings    </w:t>
      </w:r>
      <w:r>
        <w:t xml:space="preserve">   Art    </w:t>
      </w:r>
      <w:r>
        <w:t xml:space="preserve">   Julia    </w:t>
      </w:r>
      <w:r>
        <w:t xml:space="preserve">   Bob    </w:t>
      </w:r>
      <w:r>
        <w:t xml:space="preserve">   Ivan    </w:t>
      </w:r>
      <w:r>
        <w:t xml:space="preserve">   Elephants    </w:t>
      </w:r>
      <w:r>
        <w:t xml:space="preserve">   Gorilla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One And Only Ivan</dc:title>
  <dcterms:created xsi:type="dcterms:W3CDTF">2021-10-11T19:21:27Z</dcterms:created>
  <dcterms:modified xsi:type="dcterms:W3CDTF">2021-10-11T19:21:27Z</dcterms:modified>
</cp:coreProperties>
</file>