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One &amp;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artist    </w:t>
      </w:r>
      <w:r>
        <w:t xml:space="preserve">   banana    </w:t>
      </w:r>
      <w:r>
        <w:t xml:space="preserve">   Big Top Mall    </w:t>
      </w:r>
      <w:r>
        <w:t xml:space="preserve">   billboard    </w:t>
      </w:r>
      <w:r>
        <w:t xml:space="preserve">   Bob    </w:t>
      </w:r>
      <w:r>
        <w:t xml:space="preserve">   cage    </w:t>
      </w:r>
      <w:r>
        <w:t xml:space="preserve">   clawstick    </w:t>
      </w:r>
      <w:r>
        <w:t xml:space="preserve">   determined    </w:t>
      </w:r>
      <w:r>
        <w:t xml:space="preserve">   domain    </w:t>
      </w:r>
      <w:r>
        <w:t xml:space="preserve">   elephant    </w:t>
      </w:r>
      <w:r>
        <w:t xml:space="preserve">   expression    </w:t>
      </w:r>
      <w:r>
        <w:t xml:space="preserve">   finger paints    </w:t>
      </w:r>
      <w:r>
        <w:t xml:space="preserve">   George    </w:t>
      </w:r>
      <w:r>
        <w:t xml:space="preserve">   gorilla    </w:t>
      </w:r>
      <w:r>
        <w:t xml:space="preserve">   Helen    </w:t>
      </w:r>
      <w:r>
        <w:t xml:space="preserve">   humans    </w:t>
      </w:r>
      <w:r>
        <w:t xml:space="preserve">   indifferent    </w:t>
      </w:r>
      <w:r>
        <w:t xml:space="preserve">   Ivan    </w:t>
      </w:r>
      <w:r>
        <w:t xml:space="preserve">   Julia    </w:t>
      </w:r>
      <w:r>
        <w:t xml:space="preserve">   jungle    </w:t>
      </w:r>
      <w:r>
        <w:t xml:space="preserve">   Kinyani    </w:t>
      </w:r>
      <w:r>
        <w:t xml:space="preserve">   Mack    </w:t>
      </w:r>
      <w:r>
        <w:t xml:space="preserve">   majestic    </w:t>
      </w:r>
      <w:r>
        <w:t xml:space="preserve">   Maya    </w:t>
      </w:r>
      <w:r>
        <w:t xml:space="preserve">   mighty    </w:t>
      </w:r>
      <w:r>
        <w:t xml:space="preserve">   Not-tag    </w:t>
      </w:r>
      <w:r>
        <w:t xml:space="preserve">   one and only    </w:t>
      </w:r>
      <w:r>
        <w:t xml:space="preserve">   painting    </w:t>
      </w:r>
      <w:r>
        <w:t xml:space="preserve">   principle    </w:t>
      </w:r>
      <w:r>
        <w:t xml:space="preserve">   promise    </w:t>
      </w:r>
      <w:r>
        <w:t xml:space="preserve">   protest    </w:t>
      </w:r>
      <w:r>
        <w:t xml:space="preserve">   Ruby    </w:t>
      </w:r>
      <w:r>
        <w:t xml:space="preserve">   shackles    </w:t>
      </w:r>
      <w:r>
        <w:t xml:space="preserve">   silverback    </w:t>
      </w:r>
      <w:r>
        <w:t xml:space="preserve">   snickers    </w:t>
      </w:r>
      <w:r>
        <w:t xml:space="preserve">   Stella    </w:t>
      </w:r>
      <w:r>
        <w:t xml:space="preserve">   tire swing    </w:t>
      </w:r>
      <w:r>
        <w:t xml:space="preserve">   trunk    </w:t>
      </w:r>
      <w:r>
        <w:t xml:space="preserve">   undaunted    </w:t>
      </w:r>
      <w:r>
        <w:t xml:space="preserve">   video arcade    </w:t>
      </w:r>
      <w:r>
        <w:t xml:space="preserve">   visitors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&amp; Only Ivan</dc:title>
  <dcterms:created xsi:type="dcterms:W3CDTF">2021-10-11T19:22:47Z</dcterms:created>
  <dcterms:modified xsi:type="dcterms:W3CDTF">2021-10-11T19:22:47Z</dcterms:modified>
</cp:coreProperties>
</file>