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One and Only Ivan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artist    </w:t>
      </w:r>
      <w:r>
        <w:t xml:space="preserve">   Big Top Mall    </w:t>
      </w:r>
      <w:r>
        <w:t xml:space="preserve">   Bob    </w:t>
      </w:r>
      <w:r>
        <w:t xml:space="preserve">   chains    </w:t>
      </w:r>
      <w:r>
        <w:t xml:space="preserve">   circus    </w:t>
      </w:r>
      <w:r>
        <w:t xml:space="preserve">   domain    </w:t>
      </w:r>
      <w:r>
        <w:t xml:space="preserve">   Elephant    </w:t>
      </w:r>
      <w:r>
        <w:t xml:space="preserve">   Friendship    </w:t>
      </w:r>
      <w:r>
        <w:t xml:space="preserve">   Gorilla    </w:t>
      </w:r>
      <w:r>
        <w:t xml:space="preserve">   Ivan    </w:t>
      </w:r>
      <w:r>
        <w:t xml:space="preserve">   jokes    </w:t>
      </w:r>
      <w:r>
        <w:t xml:space="preserve">   Julia    </w:t>
      </w:r>
      <w:r>
        <w:t xml:space="preserve">   Max    </w:t>
      </w:r>
      <w:r>
        <w:t xml:space="preserve">   No-Tag    </w:t>
      </w:r>
      <w:r>
        <w:t xml:space="preserve">   Ruby    </w:t>
      </w:r>
      <w:r>
        <w:t xml:space="preserve">   seperated    </w:t>
      </w:r>
      <w:r>
        <w:t xml:space="preserve">   Silverback    </w:t>
      </w:r>
      <w:r>
        <w:t xml:space="preserve">   Stella    </w:t>
      </w:r>
      <w:r>
        <w:t xml:space="preserve">   stories    </w:t>
      </w:r>
      <w:r>
        <w:t xml:space="preserve">   zoo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One and Only Ivan</dc:title>
  <dcterms:created xsi:type="dcterms:W3CDTF">2021-10-11T19:22:15Z</dcterms:created>
  <dcterms:modified xsi:type="dcterms:W3CDTF">2021-10-11T19:22:15Z</dcterms:modified>
</cp:coreProperties>
</file>