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One and Only Ivan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ivan like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ivan call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on the billboard for the 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Ruby’s favourite game 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George’s daughter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type of gorilla is ivan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on the tv at the zoo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were the boxes taking ivan and stella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does Mack sell Ivan’s paintings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show s are there in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the new elephants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boss’s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Why do people come to look at ruby and Ivan’s cage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is the janitor that works at big top mall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ivan sleep with every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main gorillas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does Stella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Stella need every night before she goes to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gives ivan his first crayon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Ivan’s favourite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malls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stray dogs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type of mall is big top 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elephants name that died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</dc:title>
  <dcterms:created xsi:type="dcterms:W3CDTF">2022-09-03T16:04:33Z</dcterms:created>
  <dcterms:modified xsi:type="dcterms:W3CDTF">2022-09-03T16:04:33Z</dcterms:modified>
</cp:coreProperties>
</file>