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things that humans say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big mall without a lot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pointy object used to hurt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six month old baby 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tiny dog with big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male silver back 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word used in Ivan's painting for Ruby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place where all the animals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where humans care for animals and keep them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female gorillas at the 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Julia and one of the animals enjoys this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old 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adult gorilla over twelve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something someone says that they will do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sign that explains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characteristics or being related to 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ten year old daughter to George who likes 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young person or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made in an art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stuffed toy 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woman who saved the animals at the Big Top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caretaker to the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dried dung thrown at observers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owner of the mall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2021-10-11T19:21:57Z</dcterms:created>
  <dcterms:modified xsi:type="dcterms:W3CDTF">2021-10-11T19:21:57Z</dcterms:modified>
</cp:coreProperties>
</file>