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One and Only Ivan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Me Ball    </w:t>
      </w:r>
      <w:r>
        <w:t xml:space="preserve">   memory    </w:t>
      </w:r>
      <w:r>
        <w:t xml:space="preserve">   cage    </w:t>
      </w:r>
      <w:r>
        <w:t xml:space="preserve">   dog    </w:t>
      </w:r>
      <w:r>
        <w:t xml:space="preserve">   protestors    </w:t>
      </w:r>
      <w:r>
        <w:t xml:space="preserve">   artist    </w:t>
      </w:r>
      <w:r>
        <w:t xml:space="preserve">   temporary human    </w:t>
      </w:r>
      <w:r>
        <w:t xml:space="preserve">   tire swing    </w:t>
      </w:r>
      <w:r>
        <w:t xml:space="preserve">   nest    </w:t>
      </w:r>
      <w:r>
        <w:t xml:space="preserve">   promise    </w:t>
      </w:r>
      <w:r>
        <w:t xml:space="preserve">   yogurt raisins    </w:t>
      </w:r>
      <w:r>
        <w:t xml:space="preserve">   silverback    </w:t>
      </w:r>
      <w:r>
        <w:t xml:space="preserve">   Kinyani    </w:t>
      </w:r>
      <w:r>
        <w:t xml:space="preserve">   crate    </w:t>
      </w:r>
      <w:r>
        <w:t xml:space="preserve">   Not Tag    </w:t>
      </w:r>
      <w:r>
        <w:t xml:space="preserve">   visitors    </w:t>
      </w:r>
      <w:r>
        <w:t xml:space="preserve">   jungle    </w:t>
      </w:r>
      <w:r>
        <w:t xml:space="preserve">   painting    </w:t>
      </w:r>
      <w:r>
        <w:t xml:space="preserve">   billboard    </w:t>
      </w:r>
      <w:r>
        <w:t xml:space="preserve">   Julia    </w:t>
      </w:r>
      <w:r>
        <w:t xml:space="preserve">   George    </w:t>
      </w:r>
      <w:r>
        <w:t xml:space="preserve">   claw stick    </w:t>
      </w:r>
      <w:r>
        <w:t xml:space="preserve">   domain    </w:t>
      </w:r>
      <w:r>
        <w:t xml:space="preserve">   Tag    </w:t>
      </w:r>
      <w:r>
        <w:t xml:space="preserve">   elephant    </w:t>
      </w:r>
      <w:r>
        <w:t xml:space="preserve">   gorilla    </w:t>
      </w:r>
      <w:r>
        <w:t xml:space="preserve">   zoo    </w:t>
      </w:r>
      <w:r>
        <w:t xml:space="preserve">   Big Top Mall    </w:t>
      </w:r>
      <w:r>
        <w:t xml:space="preserve">   Bob    </w:t>
      </w:r>
      <w:r>
        <w:t xml:space="preserve">   Mack    </w:t>
      </w:r>
      <w:r>
        <w:t xml:space="preserve">   Stella    </w:t>
      </w:r>
      <w:r>
        <w:t xml:space="preserve">   Ruby    </w:t>
      </w:r>
      <w:r>
        <w:t xml:space="preserve">   Ivan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One and Only Ivan</dc:title>
  <dcterms:created xsi:type="dcterms:W3CDTF">2021-10-11T19:21:20Z</dcterms:created>
  <dcterms:modified xsi:type="dcterms:W3CDTF">2021-10-11T19:21:20Z</dcterms:modified>
</cp:coreProperties>
</file>