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One and Only Ivan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wildlife    </w:t>
      </w:r>
      <w:r>
        <w:t xml:space="preserve">   stella    </w:t>
      </w:r>
      <w:r>
        <w:t xml:space="preserve">   ruby    </w:t>
      </w:r>
      <w:r>
        <w:t xml:space="preserve">   mall    </w:t>
      </w:r>
      <w:r>
        <w:t xml:space="preserve">   lonely    </w:t>
      </w:r>
      <w:r>
        <w:t xml:space="preserve">   habitat    </w:t>
      </w:r>
      <w:r>
        <w:t xml:space="preserve">   julia    </w:t>
      </w:r>
      <w:r>
        <w:t xml:space="preserve">   ivan    </w:t>
      </w:r>
      <w:r>
        <w:t xml:space="preserve">   gorilla    </w:t>
      </w:r>
      <w:r>
        <w:t xml:space="preserve">   friendship    </w:t>
      </w:r>
      <w:r>
        <w:t xml:space="preserve">   family    </w:t>
      </w:r>
      <w:r>
        <w:t xml:space="preserve">   enclosure    </w:t>
      </w:r>
      <w:r>
        <w:t xml:space="preserve">   elephant    </w:t>
      </w:r>
      <w:r>
        <w:t xml:space="preserve">   drawing    </w:t>
      </w:r>
      <w:r>
        <w:t xml:space="preserve">   depression    </w:t>
      </w:r>
      <w:r>
        <w:t xml:space="preserve">   circus    </w:t>
      </w:r>
      <w:r>
        <w:t xml:space="preserve">   bob    </w:t>
      </w:r>
      <w:r>
        <w:t xml:space="preserve">   billboard    </w:t>
      </w:r>
      <w:r>
        <w:t xml:space="preserve">   attribution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One and Only Ivan</dc:title>
  <dcterms:created xsi:type="dcterms:W3CDTF">2021-10-11T19:21:07Z</dcterms:created>
  <dcterms:modified xsi:type="dcterms:W3CDTF">2021-10-11T19:21:07Z</dcterms:modified>
</cp:coreProperties>
</file>