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main character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Ivan's favorite thing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place Ivan was sent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Starting with H, what is an adjective for Ivan?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adopts Bob at the end of the book when Ivan goes to the zoo?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girl that comes to the Big Top Mall every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Elephant lives with in the 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Julia's dad's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Ivan's first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dog in Ivan's cage?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Elephant that use to live with Ivan?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owner of the Big Top Mall?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2021-10-11T19:21:30Z</dcterms:created>
  <dcterms:modified xsi:type="dcterms:W3CDTF">2021-10-11T19:21:30Z</dcterms:modified>
</cp:coreProperties>
</file>