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One and Only Ivan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stella    </w:t>
      </w:r>
      <w:r>
        <w:t xml:space="preserve">   dog    </w:t>
      </w:r>
      <w:r>
        <w:t xml:space="preserve">   bob    </w:t>
      </w:r>
      <w:r>
        <w:t xml:space="preserve">   paint    </w:t>
      </w:r>
      <w:r>
        <w:t xml:space="preserve">   kinyani    </w:t>
      </w:r>
      <w:r>
        <w:t xml:space="preserve">   domain    </w:t>
      </w:r>
      <w:r>
        <w:t xml:space="preserve">   elephants    </w:t>
      </w:r>
      <w:r>
        <w:t xml:space="preserve">   gorilla    </w:t>
      </w:r>
      <w:r>
        <w:t xml:space="preserve">   mud    </w:t>
      </w:r>
      <w:r>
        <w:t xml:space="preserve">   sad    </w:t>
      </w:r>
      <w:r>
        <w:t xml:space="preserve">   happiness    </w:t>
      </w:r>
      <w:r>
        <w:t xml:space="preserve">   friendship    </w:t>
      </w:r>
      <w:r>
        <w:t xml:space="preserve">   ruby    </w:t>
      </w:r>
      <w:r>
        <w:t xml:space="preserve">   ivan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One and Only Ivan</dc:title>
  <dcterms:created xsi:type="dcterms:W3CDTF">2021-10-11T19:21:02Z</dcterms:created>
  <dcterms:modified xsi:type="dcterms:W3CDTF">2021-10-11T19:21:02Z</dcterms:modified>
</cp:coreProperties>
</file>