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One and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cement    </w:t>
      </w:r>
      <w:r>
        <w:t xml:space="preserve">   courage    </w:t>
      </w:r>
      <w:r>
        <w:t xml:space="preserve">   draw    </w:t>
      </w:r>
      <w:r>
        <w:t xml:space="preserve">   George    </w:t>
      </w:r>
      <w:r>
        <w:t xml:space="preserve">   glass    </w:t>
      </w:r>
      <w:r>
        <w:t xml:space="preserve">   Ivan    </w:t>
      </w:r>
      <w:r>
        <w:t xml:space="preserve">   Julia    </w:t>
      </w:r>
      <w:r>
        <w:t xml:space="preserve">   mall    </w:t>
      </w:r>
      <w:r>
        <w:t xml:space="preserve">   paint    </w:t>
      </w:r>
      <w:r>
        <w:t xml:space="preserve">   Ruby    </w:t>
      </w:r>
      <w:r>
        <w:t xml:space="preserve">   Stella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</dc:title>
  <dcterms:created xsi:type="dcterms:W3CDTF">2021-10-11T19:21:04Z</dcterms:created>
  <dcterms:modified xsi:type="dcterms:W3CDTF">2021-10-11T19:21:04Z</dcterms:modified>
</cp:coreProperties>
</file>