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Online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Betrayed    </w:t>
      </w:r>
      <w:r>
        <w:t xml:space="preserve">   Blog    </w:t>
      </w:r>
      <w:r>
        <w:t xml:space="preserve">   Brighton    </w:t>
      </w:r>
      <w:r>
        <w:t xml:space="preserve">   Brooklyn Boy    </w:t>
      </w:r>
      <w:r>
        <w:t xml:space="preserve">   Car Accident    </w:t>
      </w:r>
      <w:r>
        <w:t xml:space="preserve">   Elliot    </w:t>
      </w:r>
      <w:r>
        <w:t xml:space="preserve">   Girl Online    </w:t>
      </w:r>
      <w:r>
        <w:t xml:space="preserve">   Inciting Incident    </w:t>
      </w:r>
      <w:r>
        <w:t xml:space="preserve">   JBs Diner    </w:t>
      </w:r>
      <w:r>
        <w:t xml:space="preserve">   Magical Mystery Day    </w:t>
      </w:r>
      <w:r>
        <w:t xml:space="preserve">   Meghan    </w:t>
      </w:r>
      <w:r>
        <w:t xml:space="preserve">   New York    </w:t>
      </w:r>
      <w:r>
        <w:t xml:space="preserve">   Noah    </w:t>
      </w:r>
      <w:r>
        <w:t xml:space="preserve">   Ollie    </w:t>
      </w:r>
      <w:r>
        <w:t xml:space="preserve">   Panic Attacks    </w:t>
      </w:r>
      <w:r>
        <w:t xml:space="preserve">   Penny    </w:t>
      </w:r>
      <w:r>
        <w:t xml:space="preserve">   Photography    </w:t>
      </w:r>
      <w:r>
        <w:t xml:space="preserve">   Rock Star    </w:t>
      </w:r>
      <w:r>
        <w:t xml:space="preserve">   Sadie 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Online Search</dc:title>
  <dcterms:created xsi:type="dcterms:W3CDTF">2021-10-11T19:21:34Z</dcterms:created>
  <dcterms:modified xsi:type="dcterms:W3CDTF">2021-10-11T19:21:34Z</dcterms:modified>
</cp:coreProperties>
</file>