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Oregon Trail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or group leaving a place for a better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 responsible for sparking the move West; started the trails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city in Missouri usually used for a jumping off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Mountains that were usually crossed in Wyoming or 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as an alternate source of firewood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that took a false shortcut called Hastings Cut-off and they had to resort to cannibalism to survive the winter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Mountains that were usually the final stage until getting to the 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preffered mode of transportation when going to the 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Ocean that borders the 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Towns or cities used to take off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trail that many emigrants took to get to the West Coast.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that the Donner Party was trying to get to; Bay of Fransisco is in this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Animal most preffered when crossing the Plains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Animals most preferred when crossing the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usually went for by farmers by The states rich black soil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Oregon Trail</dc:title>
  <dcterms:created xsi:type="dcterms:W3CDTF">2021-10-11T19:21:28Z</dcterms:created>
  <dcterms:modified xsi:type="dcterms:W3CDTF">2021-10-11T19:21:28Z</dcterms:modified>
</cp:coreProperties>
</file>