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Organization of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ecosystem    </w:t>
      </w:r>
      <w:r>
        <w:t xml:space="preserve">   vertebrate    </w:t>
      </w:r>
      <w:r>
        <w:t xml:space="preserve">   invertebrate    </w:t>
      </w:r>
      <w:r>
        <w:t xml:space="preserve">   angiosperm    </w:t>
      </w:r>
      <w:r>
        <w:t xml:space="preserve">   gymnosperm    </w:t>
      </w:r>
      <w:r>
        <w:t xml:space="preserve">   protist    </w:t>
      </w:r>
      <w:r>
        <w:t xml:space="preserve">   fungus    </w:t>
      </w:r>
      <w:r>
        <w:t xml:space="preserve">   bacteria    </w:t>
      </w:r>
      <w:r>
        <w:t xml:space="preserve">   resistance    </w:t>
      </w:r>
      <w:r>
        <w:t xml:space="preserve">   artificial selection    </w:t>
      </w:r>
      <w:r>
        <w:t xml:space="preserve">   adaptation    </w:t>
      </w:r>
      <w:r>
        <w:t xml:space="preserve">   evolution    </w:t>
      </w:r>
      <w:r>
        <w:t xml:space="preserve">   natural selection    </w:t>
      </w:r>
      <w:r>
        <w:t xml:space="preserve">   habitat    </w:t>
      </w:r>
      <w:r>
        <w:t xml:space="preserve">   community    </w:t>
      </w:r>
      <w:r>
        <w:t xml:space="preserve">   population    </w:t>
      </w:r>
      <w:r>
        <w:t xml:space="preserve">   species    </w:t>
      </w:r>
      <w:r>
        <w:t xml:space="preserve">   organism    </w:t>
      </w:r>
      <w:r>
        <w:t xml:space="preserve">   abiotic factor    </w:t>
      </w:r>
      <w:r>
        <w:t xml:space="preserve">   biotic factor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Organization of life</dc:title>
  <dcterms:created xsi:type="dcterms:W3CDTF">2021-10-11T19:22:28Z</dcterms:created>
  <dcterms:modified xsi:type="dcterms:W3CDTF">2021-10-11T19:22:28Z</dcterms:modified>
</cp:coreProperties>
</file>