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Origins of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Supreme Islamic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Followers of Islam were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important town near the Red Sea where religious pilgrims visited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Means “struggle for the faith”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Muhammad believe that Allah called him to be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Means “achieving peace through submission to god”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building where Muslims worship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Muslims could only know the full meaning of the Quran in this original language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Arabians survive on the Arabian Peninsula because of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wrote the Quran?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faith that influenced Muhammad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Muslims have only one god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Legal system and various rules all Muslims should live by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bands of nomadic peoples that moved between scattered oases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sacred text of Islam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Behavior and teachings of Muhammad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ancient building at the center of Mecca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Origins of Islam</dc:title>
  <dcterms:created xsi:type="dcterms:W3CDTF">2021-10-11T19:21:31Z</dcterms:created>
  <dcterms:modified xsi:type="dcterms:W3CDTF">2021-10-11T19:21:31Z</dcterms:modified>
</cp:coreProperties>
</file>