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Othello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Othello said Desdemona fell in love with him for his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courtesan, whose is in love with Cassio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newest lieutenant of the armies of Venice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After the fight with Cassio and Roderigo, Cassio is only concerned with his 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 the end of Act I Scene 3 Iago is speaking his thoughts out loud, which is known as a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setting where Act I takes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Both Iago and Othello want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Christian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Othello's cause of death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symbol that appears in the play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General of the armies of Venice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Desdemona's friends and servant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Thought the play Iago is referred to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Othello is best described as the ____ ____ of the play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Othello leaves Venice to go to Cyprus to fight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Daughter of Brabantio and wife of Othello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main theme of the play, source of Iago's hatred towards Othello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Cassio weakness which Iago takes advantage of to get him into a fight with Roderigo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Who's planning his revenge?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author of Othello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Venetian senator and Desdemona's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city is Cassio originally from?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Othello was an not like the others because of his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Who's love for Desdemona makes him follow and listen to Iago?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Othello Crossword</dc:title>
  <dcterms:created xsi:type="dcterms:W3CDTF">2021-10-11T19:21:34Z</dcterms:created>
  <dcterms:modified xsi:type="dcterms:W3CDTF">2021-10-11T19:21:34Z</dcterms:modified>
</cp:coreProperties>
</file>