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Other Side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Shmuel used to live, its capital is Warsaw.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concentration camp that Bruno's family was in charge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where German soldiers would take people to be tortured.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Jewish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words they had to say every time they left a soldier's presence.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Bruno's family used to live, also the capital of Germany.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Clothing that the people at the camp had to wear.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that were hated by the Germans.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Bruno's father was called because of his work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Adolf Hitler.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Jewish boy who Bruno had met at the camp.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Deputy or substitute acting for a superior.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Hopeless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Nazi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character of the story, clueless.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Other Side</dc:title>
  <dcterms:created xsi:type="dcterms:W3CDTF">2021-10-11T19:22:29Z</dcterms:created>
  <dcterms:modified xsi:type="dcterms:W3CDTF">2021-10-11T19:22:29Z</dcterms:modified>
</cp:coreProperties>
</file>