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The Outsider vocabulary test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suspension of sendibility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fixed or firm belief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to avoid or escaped by speed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bad tempered or combative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stubbornly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above average in excellence; greater quality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filled with sudden fright; shocked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to shake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to confuse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change direction suddenly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to turn aside from a path; deflect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bravely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unexcited; causal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feeling that a person is worthless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savvy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forewarning about a future event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showing unbelief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fearful or anxious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unable to be understood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 display repressed feeling of anger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state of being distant; cold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to free or clear from a charge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feel or showing tiredness; lack of sleep</w:t>
            </w:r>
          </w:p>
        </w:tc>
      </w:tr>
    </w:tbl>
    <w:p>
      <w:pPr>
        <w:pStyle w:val="WordBankLarge"/>
      </w:pPr>
      <w:r>
        <w:t xml:space="preserve">   unfathomable    </w:t>
      </w:r>
      <w:r>
        <w:t xml:space="preserve">   to make good jugements    </w:t>
      </w:r>
      <w:r>
        <w:t xml:space="preserve">   incredulous    </w:t>
      </w:r>
      <w:r>
        <w:t xml:space="preserve">   nonchalantly    </w:t>
      </w:r>
      <w:r>
        <w:t xml:space="preserve">   gallantly    </w:t>
      </w:r>
      <w:r>
        <w:t xml:space="preserve">   aloofness    </w:t>
      </w:r>
      <w:r>
        <w:t xml:space="preserve">   smoldering    </w:t>
      </w:r>
      <w:r>
        <w:t xml:space="preserve">   premonition     </w:t>
      </w:r>
      <w:r>
        <w:t xml:space="preserve">   apprehensive     </w:t>
      </w:r>
      <w:r>
        <w:t xml:space="preserve">   eluded     </w:t>
      </w:r>
      <w:r>
        <w:t xml:space="preserve">   doggedly     </w:t>
      </w:r>
      <w:r>
        <w:t xml:space="preserve">   conviction     </w:t>
      </w:r>
      <w:r>
        <w:t xml:space="preserve">   aghast     </w:t>
      </w:r>
      <w:r>
        <w:t xml:space="preserve">   contempt     </w:t>
      </w:r>
      <w:r>
        <w:t xml:space="preserve">   weary     </w:t>
      </w:r>
      <w:r>
        <w:t xml:space="preserve">   divert     </w:t>
      </w:r>
      <w:r>
        <w:t xml:space="preserve">   superiority     </w:t>
      </w:r>
      <w:r>
        <w:t xml:space="preserve">   ornery     </w:t>
      </w:r>
      <w:r>
        <w:t xml:space="preserve">   stupor     </w:t>
      </w:r>
      <w:r>
        <w:t xml:space="preserve">   veer     </w:t>
      </w:r>
      <w:r>
        <w:t xml:space="preserve">   bewildered     </w:t>
      </w:r>
      <w:r>
        <w:t xml:space="preserve">   acquitted     </w:t>
      </w:r>
      <w:r>
        <w:t xml:space="preserve">   quivering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Outsider vocabulary test</dc:title>
  <dcterms:created xsi:type="dcterms:W3CDTF">2021-10-11T19:23:13Z</dcterms:created>
  <dcterms:modified xsi:type="dcterms:W3CDTF">2021-10-11T19:23:13Z</dcterms:modified>
</cp:coreProperties>
</file>