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BOB    </w:t>
      </w:r>
      <w:r>
        <w:t xml:space="preserve">   BUCK    </w:t>
      </w:r>
      <w:r>
        <w:t xml:space="preserve">   CHERRY    </w:t>
      </w:r>
      <w:r>
        <w:t xml:space="preserve">   CHURCH    </w:t>
      </w:r>
      <w:r>
        <w:t xml:space="preserve">   CIGARETTE    </w:t>
      </w:r>
      <w:r>
        <w:t xml:space="preserve">   CONFLICT    </w:t>
      </w:r>
      <w:r>
        <w:t xml:space="preserve">   DALLAS    </w:t>
      </w:r>
      <w:r>
        <w:t xml:space="preserve">   DARRY    </w:t>
      </w:r>
      <w:r>
        <w:t xml:space="preserve">   EAST    </w:t>
      </w:r>
      <w:r>
        <w:t xml:space="preserve">   FIRE    </w:t>
      </w:r>
      <w:r>
        <w:t xml:space="preserve">   GONE WITH THE WIND    </w:t>
      </w:r>
      <w:r>
        <w:t xml:space="preserve">   GREASER    </w:t>
      </w:r>
      <w:r>
        <w:t xml:space="preserve">   HEATER    </w:t>
      </w:r>
      <w:r>
        <w:t xml:space="preserve">   HOSPITAL    </w:t>
      </w:r>
      <w:r>
        <w:t xml:space="preserve">   JOHNNY    </w:t>
      </w:r>
      <w:r>
        <w:t xml:space="preserve">   JUMP    </w:t>
      </w:r>
      <w:r>
        <w:t xml:space="preserve">   MARCIA    </w:t>
      </w:r>
      <w:r>
        <w:t xml:space="preserve">   MOVIE    </w:t>
      </w:r>
      <w:r>
        <w:t xml:space="preserve">   PARTY    </w:t>
      </w:r>
      <w:r>
        <w:t xml:space="preserve">   PONYBOY    </w:t>
      </w:r>
      <w:r>
        <w:t xml:space="preserve">   RANDY    </w:t>
      </w:r>
      <w:r>
        <w:t xml:space="preserve">   RUMBLE    </w:t>
      </w:r>
      <w:r>
        <w:t xml:space="preserve">   SOC    </w:t>
      </w:r>
      <w:r>
        <w:t xml:space="preserve">   SODAPOP    </w:t>
      </w:r>
      <w:r>
        <w:t xml:space="preserve">   STABBED    </w:t>
      </w:r>
      <w:r>
        <w:t xml:space="preserve">   STEVE    </w:t>
      </w:r>
      <w:r>
        <w:t xml:space="preserve">   SUICIDE    </w:t>
      </w:r>
      <w:r>
        <w:t xml:space="preserve">   SWITCHBLADE    </w:t>
      </w:r>
      <w:r>
        <w:t xml:space="preserve">   TIM    </w:t>
      </w:r>
      <w:r>
        <w:t xml:space="preserve">   TWO BIT    </w:t>
      </w:r>
      <w:r>
        <w:t xml:space="preserve">   WEST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2021-10-11T19:23:23Z</dcterms:created>
  <dcterms:modified xsi:type="dcterms:W3CDTF">2021-10-11T19:23:23Z</dcterms:modified>
</cp:coreProperties>
</file>