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greatly astonished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from a great deal of worldly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incapable of being fully explored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extreme physical or mental suffering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likely to do or be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make full use of and deprive of benefits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 brave or heroic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decrease in size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free from a criminal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unwilling or unable to believe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feeling of being perplexed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in a manner without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as a consequence of; for this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with a feeling of vague or longing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 a grumpy or sulky manner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strong feeling something is about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state of being near-unconscious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a casually, calm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beg someone earnestly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a scornful 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a manner that shows tenacity and grim persistence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an unwilling and hesitant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run away suddenly; out of control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use of irony to mock or covey contemept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 uncertain or unclear meaning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feeling or showing anger or annoyance at unfair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compliance with standards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look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expressing sorrow or regret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evade or escape from, typically in a skilled way; failure to remember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select group that is superior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2021-10-11T19:21:51Z</dcterms:created>
  <dcterms:modified xsi:type="dcterms:W3CDTF">2021-10-11T19:21:51Z</dcterms:modified>
</cp:coreProperties>
</file>