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p>
      <w:pPr>
        <w:pStyle w:val="Questions"/>
      </w:pPr>
      <w:r>
        <w:t xml:space="preserve">1. YNBOYOP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PODSOAP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LADYL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YRDAR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NOYJNH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T-WBIOT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RNDYA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BBO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ERYRCH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MCIARA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SVEET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ALUP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MTI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RYREJ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MSYE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GODL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RUBEML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COS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19. EARERSG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EDSOURIT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Ponyboy    </w:t>
      </w:r>
      <w:r>
        <w:t xml:space="preserve">   Sodapop    </w:t>
      </w:r>
      <w:r>
        <w:t xml:space="preserve">   Dally    </w:t>
      </w:r>
      <w:r>
        <w:t xml:space="preserve">   Darry    </w:t>
      </w:r>
      <w:r>
        <w:t xml:space="preserve">   Johnny    </w:t>
      </w:r>
      <w:r>
        <w:t xml:space="preserve">   Two-Bit    </w:t>
      </w:r>
      <w:r>
        <w:t xml:space="preserve">   Randy    </w:t>
      </w:r>
      <w:r>
        <w:t xml:space="preserve">   Bob    </w:t>
      </w:r>
      <w:r>
        <w:t xml:space="preserve">   Cherry    </w:t>
      </w:r>
      <w:r>
        <w:t xml:space="preserve">   Marcia    </w:t>
      </w:r>
      <w:r>
        <w:t xml:space="preserve">   Steve    </w:t>
      </w:r>
      <w:r>
        <w:t xml:space="preserve">   Paul    </w:t>
      </w:r>
      <w:r>
        <w:t xml:space="preserve">   Tim    </w:t>
      </w:r>
      <w:r>
        <w:t xml:space="preserve">   Jerry    </w:t>
      </w:r>
      <w:r>
        <w:t xml:space="preserve">   Syme    </w:t>
      </w:r>
      <w:r>
        <w:t xml:space="preserve">   Gold    </w:t>
      </w:r>
      <w:r>
        <w:t xml:space="preserve">   Rumble    </w:t>
      </w:r>
      <w:r>
        <w:t xml:space="preserve">   Soc    </w:t>
      </w:r>
      <w:r>
        <w:t xml:space="preserve">   Greaser    </w:t>
      </w:r>
      <w:r>
        <w:t xml:space="preserve">   Outsider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2021-10-11T19:23:29Z</dcterms:created>
  <dcterms:modified xsi:type="dcterms:W3CDTF">2021-10-11T19:23:29Z</dcterms:modified>
</cp:coreProperties>
</file>