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Pony broke the end off what item and threatened the socs with it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church caught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Pony and Johnny fell asleep in the empty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Reason Darry Fought; Pony’s hair symbolizes 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killed bob and saved the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rumble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Pony’s oldest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tried to call off the big rumble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Pony smoke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West-end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Dally pointed an unloaded what at the police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did cherry throw in Dally’s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did the Police shot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Place where Johnny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became a greaser spy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is the Middle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What's the Gang’s symbol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Bob, Dally and Johnny’s fate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pony almost drowned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weapon did johnny use to kill bob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Darry hit pony because he was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book pony read to johnny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Johnny rejects a visit from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Dally injured what getting Johnny out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East-end gang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narrator in the book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 johnny want pony 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Cherry’s Soc sidekick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did Johnny kill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Johnny’s note said that there is still what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Johnny’s gift to Pony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</dc:title>
  <dcterms:created xsi:type="dcterms:W3CDTF">2021-10-11T19:22:03Z</dcterms:created>
  <dcterms:modified xsi:type="dcterms:W3CDTF">2021-10-11T19:22:03Z</dcterms:modified>
</cp:coreProperties>
</file>