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Outsiders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Cherry's last name?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Which gang is the "Richest"?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the author of the book?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was Cherry's friend that she was with at the movies?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did Ponyboy and Johnny suspect started the church fire?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was the wise cracking jokester of the greasers gang?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How many years younger was Ponyboy then Johnny?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the favourite breakfast food in the curtis household?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Something that Ponyboy thought was beautiful.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did Johnny and Ponyboy hide?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was the man that wrote the poem that Ponyboy told Johnny in the church?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the last thing Johnny said to Ponyboy before he died?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was Sodapops horse's name?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did Sodapop work?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was Ponyboy's favourite brother at the beginning of the story?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was done to Ponyboy's hair?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old was Johnny?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did the greasers say as slang for the word "cool"?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was the name of the soc Johnny killed?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did Dally call after he had robbed the store?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Outsiders</dc:title>
  <dcterms:created xsi:type="dcterms:W3CDTF">2021-10-11T19:21:42Z</dcterms:created>
  <dcterms:modified xsi:type="dcterms:W3CDTF">2021-10-11T19:21:42Z</dcterms:modified>
</cp:coreProperties>
</file>