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scarcity or uncommonness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accidentally,fortuitously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quite to detect or respond to slight changes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thickset,sturdy,heavily built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playfully or mischievous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bring shame or dishonor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disbelieving or unbelieving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an ironic way inteneded to mick or covey contempt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a casually and relaxed manner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having a stalked or main 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cautiously or carefully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rash or careless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tempting or seductive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 profoundly wise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compassionate, caring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learn or develop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dazzling,blinding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inscrutable and incomprehensible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moist,damp,sweaty,sticky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</dc:title>
  <dcterms:created xsi:type="dcterms:W3CDTF">2021-10-11T19:22:05Z</dcterms:created>
  <dcterms:modified xsi:type="dcterms:W3CDTF">2021-10-11T19:22:05Z</dcterms:modified>
</cp:coreProperties>
</file>