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Socs    </w:t>
      </w:r>
      <w:r>
        <w:t xml:space="preserve">   Greasers    </w:t>
      </w:r>
      <w:r>
        <w:t xml:space="preserve">   Spit    </w:t>
      </w:r>
      <w:r>
        <w:t xml:space="preserve">   Curse Words    </w:t>
      </w:r>
      <w:r>
        <w:t xml:space="preserve">   Son Of A Gun    </w:t>
      </w:r>
      <w:r>
        <w:t xml:space="preserve">   Itchy    </w:t>
      </w:r>
      <w:r>
        <w:t xml:space="preserve">   Bob    </w:t>
      </w:r>
      <w:r>
        <w:t xml:space="preserve">   Randy    </w:t>
      </w:r>
      <w:r>
        <w:t xml:space="preserve">   Marcia    </w:t>
      </w:r>
      <w:r>
        <w:t xml:space="preserve">   Cherri    </w:t>
      </w:r>
      <w:r>
        <w:t xml:space="preserve">   Johnny    </w:t>
      </w:r>
      <w:r>
        <w:t xml:space="preserve">   Hospital    </w:t>
      </w:r>
      <w:r>
        <w:t xml:space="preserve">   Two-Bit    </w:t>
      </w:r>
      <w:r>
        <w:t xml:space="preserve">   Switch Blade    </w:t>
      </w:r>
      <w:r>
        <w:t xml:space="preserve">   Mustangs    </w:t>
      </w:r>
      <w:r>
        <w:t xml:space="preserve">   Corvair    </w:t>
      </w:r>
      <w:r>
        <w:t xml:space="preserve">   Heater    </w:t>
      </w:r>
      <w:r>
        <w:t xml:space="preserve">   Darry    </w:t>
      </w:r>
      <w:r>
        <w:t xml:space="preserve">   Ponyboy    </w:t>
      </w:r>
      <w:r>
        <w:t xml:space="preserve">   Dally    </w:t>
      </w:r>
      <w:r>
        <w:t xml:space="preserve">   Sodapop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</dc:title>
  <dcterms:created xsi:type="dcterms:W3CDTF">2021-10-11T19:23:20Z</dcterms:created>
  <dcterms:modified xsi:type="dcterms:W3CDTF">2021-10-11T19:23:20Z</dcterms:modified>
</cp:coreProperties>
</file>