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Two-Bit's reason for fighting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Piece of 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looking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Extremely important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Cigarette (slang)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Soda's horse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understand? (Slang two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Stereotypical Soc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Stereotypical greaser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Police (slang)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Intelligent, bright, worldly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Lives on the East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Pony's reason for fighting (hyphenated)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Gang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Freed from criminal charges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Plaid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Use of irony to mock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Tim Shepard's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Poem by Robert Frost (four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Where Johnny sleeps sometimes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Reference to another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Jail (slang)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Hinting at what will happen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Tuff 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Greaser weapon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Like Pony's bad dreams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Drive-in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Kills Bob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Sherri's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Risks life for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Dally used it for a bluff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"Things are rough..." (two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Like Ponyboy and Johnny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Darry's reason for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Darry to Soda and Ponyboy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Funny fizzy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Symbol of toughness for the greasers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Tuff hideout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Criminal types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Oklahoma Town (Setting)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be attacked by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Cool (synonym)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Article in the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Famous actor Paul...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Southern gentleman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Not part of the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Precious, valuable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Johnny's last words (two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Lives on the West Side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2021-10-11T19:22:31Z</dcterms:created>
  <dcterms:modified xsi:type="dcterms:W3CDTF">2021-10-11T19:22:31Z</dcterms:modified>
</cp:coreProperties>
</file>