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Tim Shepard    </w:t>
      </w:r>
      <w:r>
        <w:t xml:space="preserve">   Friends    </w:t>
      </w:r>
      <w:r>
        <w:t xml:space="preserve">   Death    </w:t>
      </w:r>
      <w:r>
        <w:t xml:space="preserve">   Fire    </w:t>
      </w:r>
      <w:r>
        <w:t xml:space="preserve">   Loyal    </w:t>
      </w:r>
      <w:r>
        <w:t xml:space="preserve">   The Outsiders    </w:t>
      </w:r>
      <w:r>
        <w:t xml:space="preserve">   Windrixville    </w:t>
      </w:r>
      <w:r>
        <w:t xml:space="preserve">   Church    </w:t>
      </w:r>
      <w:r>
        <w:t xml:space="preserve">   Blue Mustang    </w:t>
      </w:r>
      <w:r>
        <w:t xml:space="preserve">   Soc    </w:t>
      </w:r>
      <w:r>
        <w:t xml:space="preserve">   Greaser    </w:t>
      </w:r>
      <w:r>
        <w:t xml:space="preserve">   S E Hinton    </w:t>
      </w:r>
      <w:r>
        <w:t xml:space="preserve">   Blade    </w:t>
      </w:r>
      <w:r>
        <w:t xml:space="preserve">   Heater    </w:t>
      </w:r>
      <w:r>
        <w:t xml:space="preserve">   Bob    </w:t>
      </w:r>
      <w:r>
        <w:t xml:space="preserve">   Cherry    </w:t>
      </w:r>
      <w:r>
        <w:t xml:space="preserve">   Two Bit    </w:t>
      </w:r>
      <w:r>
        <w:t xml:space="preserve">   Johnny    </w:t>
      </w:r>
      <w:r>
        <w:t xml:space="preserve">   Rumble    </w:t>
      </w:r>
      <w:r>
        <w:t xml:space="preserve">   Sandy    </w:t>
      </w:r>
      <w:r>
        <w:t xml:space="preserve">   Steve    </w:t>
      </w:r>
      <w:r>
        <w:t xml:space="preserve">   Dally    </w:t>
      </w:r>
      <w:r>
        <w:t xml:space="preserve">   Darry    </w:t>
      </w:r>
      <w:r>
        <w:t xml:space="preserve">   Family    </w:t>
      </w:r>
      <w:r>
        <w:t xml:space="preserve">   Sodapop    </w:t>
      </w:r>
      <w:r>
        <w:t xml:space="preserve">   Ponyboy    </w:t>
      </w:r>
      <w:r>
        <w:t xml:space="preserve">   Mickey Mouse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2021-10-11T19:22:57Z</dcterms:created>
  <dcterms:modified xsi:type="dcterms:W3CDTF">2021-10-11T19:22:57Z</dcterms:modified>
</cp:coreProperties>
</file>