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Outsiders Chapter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Rich kids from the west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last name of the author of the story?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Soda's girlfriend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joker of the gang.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city in which Dally once lived.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word that means cool, sharp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Dropped out of school to work at the gas station.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Member of the gang that just got out of jail.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car that the socs were driving the night they jumped Ponyboy (pg 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east side - poorer than the socs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 is beat by his father frequently.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Twenty year-old who takes care of his younger brothers.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word that means 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Narrator of the story.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Outsiders Chapter 1</dc:title>
  <dcterms:created xsi:type="dcterms:W3CDTF">2021-10-11T19:23:08Z</dcterms:created>
  <dcterms:modified xsi:type="dcterms:W3CDTF">2021-10-11T19:23:08Z</dcterms:modified>
</cp:coreProperties>
</file>