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Outsiders Chapters. 4-6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Of critical importance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Bold resistance to authority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Escaped understanding, perception, or appreciation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Begging urgently or piteously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forewarning; a feeling of anxiety over a future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Dazed or weakened from lack of 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Uneasy or fearful about something that might happen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delay due to fear or uncertainty of the mind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With out stopping;  continuing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 institution for reforming or disciplining young offenders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State of confusion or disorientation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Examined; looked at; inspected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come into conflict; to fight or argue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Quivering as from weakness; trembling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Regretfully; feeling, showing, or expressing sorrow or pity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Fixed or firm belief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a manner that shows irritation or ill-humor by a gloomy silence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Dragged off forcefully; compelled to 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Expressing disdain; scornfully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Expressing strong displeasure at something unjust, offensive, or insulting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Unwillingly; resistantly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 Chapters. 4-6</dc:title>
  <dcterms:created xsi:type="dcterms:W3CDTF">2021-10-11T19:24:15Z</dcterms:created>
  <dcterms:modified xsi:type="dcterms:W3CDTF">2021-10-11T19:24:15Z</dcterms:modified>
</cp:coreProperties>
</file>