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Character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Oldest member of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Comes from a physically and verbally abusive home; "the pet"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Comedian of the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Cheerleader and girlfriend of Bob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Cherry's friend at the drive-in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Lends Dally his T-bird and trew the party that Dally was 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Rides with Ponyboy in the ambulance; calls the boys heroes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Toughest Greaser that has even been to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and narrator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Soc that originally attacked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Handsome gas station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Dally's main rival and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Owns a blue mustang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Character Crossword</dc:title>
  <dcterms:created xsi:type="dcterms:W3CDTF">2021-10-11T19:22:43Z</dcterms:created>
  <dcterms:modified xsi:type="dcterms:W3CDTF">2021-10-11T19:22:43Z</dcterms:modified>
</cp:coreProperties>
</file>