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 Crossword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Sneering; Mocking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Physical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Responsible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a wise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Die down or 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Glowing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Emotionally uninvolved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Fearful;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Something useful or valuable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Agonizing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Determinedly; 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emit energy in the form of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able to be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 wishful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Belief that an event will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Disbelieving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Clothed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 crabby, pouting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Occur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utilize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Escape; To slip out of one's grasp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Superior; Top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Crossword Activity</dc:title>
  <dcterms:created xsi:type="dcterms:W3CDTF">2021-10-11T19:23:00Z</dcterms:created>
  <dcterms:modified xsi:type="dcterms:W3CDTF">2021-10-11T19:23:00Z</dcterms:modified>
</cp:coreProperties>
</file>