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The Outsiders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Admire or love greatly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Behavior in accordance to social standards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Evade or escape in a skillful or cunning way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In an unwilling and hesitant way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Playfully Mischievous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In a way that expresses sorrow or regret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In a way that is uncertain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The crime of killing a human without malice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Likely to do something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Of great extent or quantity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Stubborn and combative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Showing great care or caution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To express a complaint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Occur again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In a manner that shows tenacity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To cause someone to be confused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Free of criminal charge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Change direction suddenly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Weep or cry noisily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To know or understand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space entirely devoid of matter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In a casually calm or relaxed manner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strong feeling that something bad is going to happen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Brave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To scowl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Unwilling or unable to believe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In a profoundly wise manner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Dreary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Shaking or trembling when speaking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A state of unconsciousness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Shy or enjoys solitude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In a state of ecstasy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Feeling or showing anger or annoyance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Cautious or wary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Outsiders Crossword puzzle</dc:title>
  <dcterms:created xsi:type="dcterms:W3CDTF">2021-10-11T19:23:22Z</dcterms:created>
  <dcterms:modified xsi:type="dcterms:W3CDTF">2021-10-11T19:23:22Z</dcterms:modified>
</cp:coreProperties>
</file>