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 nickname for a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building burned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youngest greaser that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toughest greaser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ponyboy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sodapop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brother of tim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killed dallas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cherrys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bob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ANOHER BRAND OF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middle child of the curtis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weapon was used to kill the soc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teacher of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cherrys friend and randys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joker of the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dies at the end of the movie after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won in the rumble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killed the soc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husky blond soc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youngest of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sodapop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soc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ponyboy english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marcia boyfriend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Puzzle</dc:title>
  <dcterms:created xsi:type="dcterms:W3CDTF">2021-10-11T19:22:59Z</dcterms:created>
  <dcterms:modified xsi:type="dcterms:W3CDTF">2021-10-11T19:22:59Z</dcterms:modified>
</cp:coreProperties>
</file>