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Outsiders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a nickname for a gun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type of building burned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youngest greaser that 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toughest greaser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ponyboy oldest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sodapop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brother of tim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killed dallas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cherrys boyfriend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bob girlfriend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LEADER OF ANOHER BRAND OF GREASERS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middle child of the curtis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weapon was used to kill the soc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teacher of ponyboy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cherrys friend and randys girlfriend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joker of the greasers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dies at the end of the movie after johnny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won in the rumble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killed the soc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husky blond soc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youngest of greasers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sodapop girlfriend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soc 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ponyboy english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marcia boyfriend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 Puzzle</dc:title>
  <dcterms:created xsi:type="dcterms:W3CDTF">2021-10-11T19:23:00Z</dcterms:created>
  <dcterms:modified xsi:type="dcterms:W3CDTF">2021-10-11T19:23:00Z</dcterms:modified>
</cp:coreProperties>
</file>