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literary device used to hint at what is going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protagonist of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author of The Outsiders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Darry does what to Pony to make him run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big fight between the groups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Johnny killing Bob was this type of conflict character vs.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book that Pony and Johnny read while hiding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killed by Johnny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abused mentally and physically by his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is always cracking jokes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Soda's best buddy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was found in the inside of the book Gone with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definition: to be shocked or surprised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spy for the greasers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definition: nervous or uneasy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definition: avoid or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where did Sandy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oldest brother to Pony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definition: in a calm or cool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Johnny idolizes this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group that lives on the east side, poor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Poem that Ponyboy recites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kills Dally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Dally gave Pony and Johnny money and this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definition: behavior that is in agreement with attitudes or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point of view the story is told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loves life, never drinks, and dropped out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two-bit's most prized possession, it was taken off of Dally's dead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time and place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definition: to distract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Pony always lying to himself is this type of conflict character vs.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group that lives on the west side, rich 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Bob's best buddy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Soda's girlfriend's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Review</dc:title>
  <dcterms:created xsi:type="dcterms:W3CDTF">2021-10-11T19:23:31Z</dcterms:created>
  <dcterms:modified xsi:type="dcterms:W3CDTF">2021-10-11T19:23:31Z</dcterms:modified>
</cp:coreProperties>
</file>