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Cherry    </w:t>
      </w:r>
      <w:r>
        <w:t xml:space="preserve">   Randy    </w:t>
      </w:r>
      <w:r>
        <w:t xml:space="preserve">   Bob    </w:t>
      </w:r>
      <w:r>
        <w:t xml:space="preserve">   TwoBit    </w:t>
      </w:r>
      <w:r>
        <w:t xml:space="preserve">   Darry    </w:t>
      </w:r>
      <w:r>
        <w:t xml:space="preserve">   Johnny    </w:t>
      </w:r>
      <w:r>
        <w:t xml:space="preserve">   Sodapop    </w:t>
      </w:r>
      <w:r>
        <w:t xml:space="preserve">   Steve    </w:t>
      </w:r>
      <w:r>
        <w:t xml:space="preserve">   Ponyboy    </w:t>
      </w:r>
      <w:r>
        <w:t xml:space="preserve">   Dally    </w:t>
      </w:r>
      <w:r>
        <w:t xml:space="preserve">   bewildering    </w:t>
      </w:r>
      <w:r>
        <w:t xml:space="preserve">   rueful    </w:t>
      </w:r>
      <w:r>
        <w:t xml:space="preserve">   contemptuously    </w:t>
      </w:r>
      <w:r>
        <w:t xml:space="preserve">   unceasingly    </w:t>
      </w:r>
      <w:r>
        <w:t xml:space="preserve">   dumbfounded    </w:t>
      </w:r>
      <w:r>
        <w:t xml:space="preserve">   ornery    </w:t>
      </w:r>
      <w:r>
        <w:t xml:space="preserve">   impersonal    </w:t>
      </w:r>
      <w:r>
        <w:t xml:space="preserve">   aloofness    </w:t>
      </w:r>
      <w:r>
        <w:t xml:space="preserve">   gallant    </w:t>
      </w:r>
      <w:r>
        <w:t xml:space="preserve">   vague    </w:t>
      </w:r>
      <w:r>
        <w:t xml:space="preserve">   nonchalant    </w:t>
      </w:r>
      <w:r>
        <w:t xml:space="preserve">   incredulous    </w:t>
      </w:r>
      <w:r>
        <w:t xml:space="preserve">   roguishly    </w:t>
      </w:r>
      <w:r>
        <w:t xml:space="preserve">   savvy    </w:t>
      </w:r>
      <w:r>
        <w:t xml:space="preserve">   gingerly    </w:t>
      </w:r>
      <w:r>
        <w:t xml:space="preserve">   unfathomable    </w:t>
      </w:r>
      <w:r>
        <w:t xml:space="preserve">   reckless    </w:t>
      </w:r>
      <w:r>
        <w:t xml:space="preserve">   asset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Vocab</dc:title>
  <dcterms:created xsi:type="dcterms:W3CDTF">2021-10-11T19:22:50Z</dcterms:created>
  <dcterms:modified xsi:type="dcterms:W3CDTF">2021-10-11T19:22:50Z</dcterms:modified>
</cp:coreProperties>
</file>