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Outsiders Vocab- Chapter 10, 11 and 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action of one object coming forcibly into contact with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doing something without thinking or caring about consequences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uncertain; unspecified; indefinite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feeling of anger or annoyance at what is perceived as unfair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out of control; crazy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preparing material for publication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success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temporary unconsciousness due to blow to the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greatly astonished or amazed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free someone of criminal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large; wide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a state of wild excitment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Outsiders Vocab- Chapter 10, 11 and 12</dc:title>
  <dcterms:created xsi:type="dcterms:W3CDTF">2021-10-11T19:23:06Z</dcterms:created>
  <dcterms:modified xsi:type="dcterms:W3CDTF">2021-10-11T19:23:06Z</dcterms:modified>
</cp:coreProperties>
</file>