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Outsiders Vocabulary 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a highly emotional or nervous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not friendly; cool and distant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complex, complicated; having, revealing, or proceeding from a great deal of worldly experience and knowledge of fashion and culture.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unwilling or unable to believe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aggressive and violent young criminal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generalized &amp; oversimplified  belief about a group of people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beg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difficult or impossible to understand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brave; heroic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imitate with the intent of equaling or surpassing the model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Vocabulary One</dc:title>
  <dcterms:created xsi:type="dcterms:W3CDTF">2021-11-06T03:43:27Z</dcterms:created>
  <dcterms:modified xsi:type="dcterms:W3CDTF">2021-11-06T03:43:27Z</dcterms:modified>
</cp:coreProperties>
</file>