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adderson    </w:t>
      </w:r>
      <w:r>
        <w:t xml:space="preserve">   bob    </w:t>
      </w:r>
      <w:r>
        <w:t xml:space="preserve">   cade    </w:t>
      </w:r>
      <w:r>
        <w:t xml:space="preserve">   church    </w:t>
      </w:r>
      <w:r>
        <w:t xml:space="preserve">   curtis    </w:t>
      </w:r>
      <w:r>
        <w:t xml:space="preserve">   dally    </w:t>
      </w:r>
      <w:r>
        <w:t xml:space="preserve">   darry    </w:t>
      </w:r>
      <w:r>
        <w:t xml:space="preserve">   death    </w:t>
      </w:r>
      <w:r>
        <w:t xml:space="preserve">   drivein    </w:t>
      </w:r>
      <w:r>
        <w:t xml:space="preserve">   foreshadow    </w:t>
      </w:r>
      <w:r>
        <w:t xml:space="preserve">   gonewiththewind    </w:t>
      </w:r>
      <w:r>
        <w:t xml:space="preserve">   greaser    </w:t>
      </w:r>
      <w:r>
        <w:t xml:space="preserve">   gun    </w:t>
      </w:r>
      <w:r>
        <w:t xml:space="preserve">   hair    </w:t>
      </w:r>
      <w:r>
        <w:t xml:space="preserve">   irony    </w:t>
      </w:r>
      <w:r>
        <w:t xml:space="preserve">   johnny    </w:t>
      </w:r>
      <w:r>
        <w:t xml:space="preserve">   marcia    </w:t>
      </w:r>
      <w:r>
        <w:t xml:space="preserve">   matthews    </w:t>
      </w:r>
      <w:r>
        <w:t xml:space="preserve">   metaphor    </w:t>
      </w:r>
      <w:r>
        <w:t xml:space="preserve">   mustang    </w:t>
      </w:r>
      <w:r>
        <w:t xml:space="preserve">   nothinggoldcanstay    </w:t>
      </w:r>
      <w:r>
        <w:t xml:space="preserve">   pepsi    </w:t>
      </w:r>
      <w:r>
        <w:t xml:space="preserve">   police    </w:t>
      </w:r>
      <w:r>
        <w:t xml:space="preserve">   ponyboy    </w:t>
      </w:r>
      <w:r>
        <w:t xml:space="preserve">   randle    </w:t>
      </w:r>
      <w:r>
        <w:t xml:space="preserve">   randy    </w:t>
      </w:r>
      <w:r>
        <w:t xml:space="preserve">   rumble    </w:t>
      </w:r>
      <w:r>
        <w:t xml:space="preserve">   sheldon    </w:t>
      </w:r>
      <w:r>
        <w:t xml:space="preserve">   shepard    </w:t>
      </w:r>
      <w:r>
        <w:t xml:space="preserve">   sherri    </w:t>
      </w:r>
      <w:r>
        <w:t xml:space="preserve">   simile    </w:t>
      </w:r>
      <w:r>
        <w:t xml:space="preserve">   socs    </w:t>
      </w:r>
      <w:r>
        <w:t xml:space="preserve">   sodapop    </w:t>
      </w:r>
      <w:r>
        <w:t xml:space="preserve">   staygold    </w:t>
      </w:r>
      <w:r>
        <w:t xml:space="preserve">   steve    </w:t>
      </w:r>
      <w:r>
        <w:t xml:space="preserve">   switchblade    </w:t>
      </w:r>
      <w:r>
        <w:t xml:space="preserve">   tim    </w:t>
      </w:r>
      <w:r>
        <w:t xml:space="preserve">   twobit    </w:t>
      </w:r>
      <w:r>
        <w:t xml:space="preserve">   valance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Word Search</dc:title>
  <dcterms:created xsi:type="dcterms:W3CDTF">2021-10-11T19:23:45Z</dcterms:created>
  <dcterms:modified xsi:type="dcterms:W3CDTF">2021-10-11T19:23:45Z</dcterms:modified>
</cp:coreProperties>
</file>