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Switchblade    </w:t>
      </w:r>
      <w:r>
        <w:t xml:space="preserve">   Blue Mustang    </w:t>
      </w:r>
      <w:r>
        <w:t xml:space="preserve">   Mickey Mouse    </w:t>
      </w:r>
      <w:r>
        <w:t xml:space="preserve">   Rumble    </w:t>
      </w:r>
      <w:r>
        <w:t xml:space="preserve">   Sandy    </w:t>
      </w:r>
      <w:r>
        <w:t xml:space="preserve">   Tuff    </w:t>
      </w:r>
      <w:r>
        <w:t xml:space="preserve">   Tim Shepard    </w:t>
      </w:r>
      <w:r>
        <w:t xml:space="preserve">   Socs    </w:t>
      </w:r>
      <w:r>
        <w:t xml:space="preserve">   Greasers    </w:t>
      </w:r>
      <w:r>
        <w:t xml:space="preserve">   Marcia    </w:t>
      </w:r>
      <w:r>
        <w:t xml:space="preserve">   Randy    </w:t>
      </w:r>
      <w:r>
        <w:t xml:space="preserve">   Bob    </w:t>
      </w:r>
      <w:r>
        <w:t xml:space="preserve">   Cherry    </w:t>
      </w:r>
      <w:r>
        <w:t xml:space="preserve">   Steve    </w:t>
      </w:r>
      <w:r>
        <w:t xml:space="preserve">   Dally    </w:t>
      </w:r>
      <w:r>
        <w:t xml:space="preserve">   Darry    </w:t>
      </w:r>
      <w:r>
        <w:t xml:space="preserve">   Sodapop    </w:t>
      </w:r>
      <w:r>
        <w:t xml:space="preserve">   Ponyboy    </w:t>
      </w:r>
      <w:r>
        <w:t xml:space="preserve">   Johnny    </w:t>
      </w:r>
      <w:r>
        <w:t xml:space="preserve">   Two-Bit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Word Search</dc:title>
  <dcterms:created xsi:type="dcterms:W3CDTF">2021-10-11T19:23:14Z</dcterms:created>
  <dcterms:modified xsi:type="dcterms:W3CDTF">2021-10-11T19:23:14Z</dcterms:modified>
</cp:coreProperties>
</file>