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Outsiders Word Search, Makenna Machado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Sunset    </w:t>
      </w:r>
      <w:r>
        <w:t xml:space="preserve">   " Stay Gold"    </w:t>
      </w:r>
      <w:r>
        <w:t xml:space="preserve">   Rumble    </w:t>
      </w:r>
      <w:r>
        <w:t xml:space="preserve">   Soc    </w:t>
      </w:r>
      <w:r>
        <w:t xml:space="preserve">   Greaser    </w:t>
      </w:r>
      <w:r>
        <w:t xml:space="preserve">   Marcia    </w:t>
      </w:r>
      <w:r>
        <w:t xml:space="preserve">   Cherry    </w:t>
      </w:r>
      <w:r>
        <w:t xml:space="preserve">   S.E. Hinton    </w:t>
      </w:r>
      <w:r>
        <w:t xml:space="preserve">   randy    </w:t>
      </w:r>
      <w:r>
        <w:t xml:space="preserve">   Bob    </w:t>
      </w:r>
      <w:r>
        <w:t xml:space="preserve">   Steve    </w:t>
      </w:r>
      <w:r>
        <w:t xml:space="preserve">   Tim Shepard    </w:t>
      </w:r>
      <w:r>
        <w:t xml:space="preserve">   Two-Bit    </w:t>
      </w:r>
      <w:r>
        <w:t xml:space="preserve">   Dally    </w:t>
      </w:r>
      <w:r>
        <w:t xml:space="preserve">   Darry    </w:t>
      </w:r>
      <w:r>
        <w:t xml:space="preserve">   Sodapop    </w:t>
      </w:r>
      <w:r>
        <w:t xml:space="preserve">   Johnny    </w:t>
      </w:r>
      <w:r>
        <w:t xml:space="preserve">   Ponyboy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Outsiders Word Search, Makenna Machado</dc:title>
  <dcterms:created xsi:type="dcterms:W3CDTF">2021-10-11T19:24:30Z</dcterms:created>
  <dcterms:modified xsi:type="dcterms:W3CDTF">2021-10-11T19:24:30Z</dcterms:modified>
</cp:coreProperties>
</file>