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people are rich and live on the West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Dally loved this person more than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people have long hair and live on the East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Gang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Slang name for jail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main themes of The Outsiders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Bob drove this kind of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 of sandwich eaten by Pony and Johnny in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her hair was fiery red, and so was her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Dally lived here before Oklahoma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novel that Pony read to Johnny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Johnny and Ponyboy went after Bob was killed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Johnny thought about as he left the theatre on pg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clothing type only the Socs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Soda's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Cherry's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Johnny's last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City where story is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movie theatre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was 16 years old when she wrote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oldest Curtis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Thing both the Greasers and Socs have and can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jacket Dally gave Pony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Ponyboy is very proud of 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2021-10-11T19:21:56Z</dcterms:created>
  <dcterms:modified xsi:type="dcterms:W3CDTF">2021-10-11T19:21:56Z</dcterms:modified>
</cp:coreProperties>
</file>