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won the rumble?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killed by the police for pulling an unloaded gun on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almost drowned in a fountain?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sport does Ponyboy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Johnny put in Ponyboy's hair so he wouldn't match the description in the 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Ponyboy's best friend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Darry sent the boys to the _____ to hide from the police.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rich West side gang.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Bob's best friend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Ponyboy's oldest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Johnny had a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book did Ponyboy and Johnny read while at the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Two-Bit carry with him to make him look tough?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car did Bob drive?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did Ponyboy's, Soda's and Darry's parents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Red-head Soc that got along with the Greasers.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fuzz?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the police think Johnny and Ponyboy were headed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boy died in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didn't Johnny want to see in the hospital?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2021-10-11T19:22:15Z</dcterms:created>
  <dcterms:modified xsi:type="dcterms:W3CDTF">2021-10-11T19:22:15Z</dcterms:modified>
</cp:coreProperties>
</file>