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resistible; incapable of being resisted or withstood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Unwilling or unable to believe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 solid and sturdy form or build; thick-set and, usually, short.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when a person has something more to say, or is about to add a remark unconnected to the current subject; by the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loss of reputation or respect, especially as the result of a dishonorable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pursue or approach prey, quarry, etc., stealthily.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characterized by, proceeding from, exhibiting, or feeling sympathy; sympathizing; compassionate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a profoundly wise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of, relating to, or characterized by sarcasm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pertaining to, characteristic of, or acting like a rogue; knavish or rascally.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careful or cautious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coolly unconcerned, indifferent, or unexcited; casual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able to be fathomed, or completely understood; incomprehensible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endowed with sensation; having perception through the senses.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utterly unconcerned about the consequences of some action; without caution; careless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unpleasantly damp and sticky or slimy to touch.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rare, unusual, or uncommon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Giving out or reflecting a strong or dazzling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buy or obtain (an object or asset) for oneself.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2021-10-11T19:22:04Z</dcterms:created>
  <dcterms:modified xsi:type="dcterms:W3CDTF">2021-10-11T19:22:04Z</dcterms:modified>
</cp:coreProperties>
</file>